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г. Ханты-Мансийск</w:t>
      </w: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               </w:t>
      </w:r>
      <w:r>
        <w:rPr>
          <w:rFonts w:ascii="Times New Roman CYR" w:eastAsia="Times New Roman CYR" w:hAnsi="Times New Roman CYR" w:cs="Times New Roman CYR"/>
        </w:rPr>
        <w:t xml:space="preserve">17 мая 2024 </w:t>
      </w:r>
      <w:r>
        <w:rPr>
          <w:rFonts w:ascii="Times New Roman CYR" w:eastAsia="Times New Roman CYR" w:hAnsi="Times New Roman CYR" w:cs="Times New Roman CYR"/>
        </w:rPr>
        <w:t xml:space="preserve">   </w:t>
      </w:r>
      <w:r>
        <w:rPr>
          <w:rFonts w:ascii="Times New Roman CYR" w:eastAsia="Times New Roman CYR" w:hAnsi="Times New Roman CYR" w:cs="Times New Roman CYR"/>
        </w:rPr>
        <w:t>года</w:t>
      </w:r>
      <w:r>
        <w:rPr>
          <w:rFonts w:ascii="Times New Roman CYR" w:eastAsia="Times New Roman CYR" w:hAnsi="Times New Roman CYR" w:cs="Times New Roman CYR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</w:rPr>
        <w:t xml:space="preserve">   </w:t>
      </w:r>
      <w:r>
        <w:rPr>
          <w:rFonts w:ascii="Times New Roman CYR" w:eastAsia="Times New Roman CYR" w:hAnsi="Times New Roman CYR" w:cs="Times New Roman CYR"/>
        </w:rPr>
        <w:t>Ханты-Мансийского автоно</w:t>
      </w:r>
      <w:r>
        <w:rPr>
          <w:rFonts w:ascii="Times New Roman CYR" w:eastAsia="Times New Roman CYR" w:hAnsi="Times New Roman CYR" w:cs="Times New Roman CYR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</w:rPr>
        <w:t>,</w:t>
      </w:r>
      <w:r>
        <w:rPr>
          <w:rFonts w:ascii="Times New Roman CYR" w:eastAsia="Times New Roman CYR" w:hAnsi="Times New Roman CYR" w:cs="Times New Roman CYR"/>
        </w:rPr>
        <w:t xml:space="preserve">  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</w:rPr>
        <w:t>5-</w:t>
      </w:r>
      <w:r>
        <w:rPr>
          <w:rFonts w:ascii="Times New Roman CYR" w:eastAsia="Times New Roman CYR" w:hAnsi="Times New Roman CYR" w:cs="Times New Roman CYR"/>
          <w:b/>
          <w:bCs/>
        </w:rPr>
        <w:t>467</w:t>
      </w:r>
      <w:r>
        <w:rPr>
          <w:rFonts w:ascii="Times New Roman CYR" w:eastAsia="Times New Roman CYR" w:hAnsi="Times New Roman CYR" w:cs="Times New Roman CYR"/>
          <w:b/>
          <w:bCs/>
        </w:rPr>
        <w:t>-2801/2024</w:t>
      </w:r>
      <w:r>
        <w:rPr>
          <w:rFonts w:ascii="Times New Roman CYR" w:eastAsia="Times New Roman CYR" w:hAnsi="Times New Roman CYR" w:cs="Times New Roman CYR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Белого Ивана Александровича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УСТАНОВИЛ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 CYR" w:eastAsia="Times New Roman CYR" w:hAnsi="Times New Roman CYR" w:cs="Times New Roman CYR"/>
        </w:rPr>
        <w:t>28.03.2024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</w:rPr>
        <w:t>Белый И.А</w:t>
      </w:r>
      <w:r>
        <w:rPr>
          <w:rFonts w:ascii="Times New Roman CYR" w:eastAsia="Times New Roman CYR" w:hAnsi="Times New Roman CYR" w:cs="Times New Roman CYR"/>
        </w:rPr>
        <w:t xml:space="preserve">., проживающий по адресу: </w:t>
      </w:r>
      <w:r>
        <w:rPr>
          <w:rStyle w:val="cat-UserDefinedgrp-25rplc-16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</w:rPr>
        <w:t>,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г.Ханты-Мансийск</w:t>
      </w:r>
      <w:r>
        <w:rPr>
          <w:rFonts w:ascii="Times New Roman CYR" w:eastAsia="Times New Roman CYR" w:hAnsi="Times New Roman CYR" w:cs="Times New Roman CYR"/>
        </w:rPr>
        <w:t>, не уплатил в срок, предусмотренный ч. 1 ст. 32.2 КоАП РФ, ад</w:t>
      </w:r>
      <w:r>
        <w:rPr>
          <w:rFonts w:ascii="Times New Roman CYR" w:eastAsia="Times New Roman CYR" w:hAnsi="Times New Roman CYR" w:cs="Times New Roman CYR"/>
        </w:rPr>
        <w:t>мин</w:t>
      </w:r>
      <w:r>
        <w:rPr>
          <w:rFonts w:ascii="Times New Roman CYR" w:eastAsia="Times New Roman CYR" w:hAnsi="Times New Roman CYR" w:cs="Times New Roman CYR"/>
        </w:rPr>
        <w:t xml:space="preserve">истративный штраф в размере </w:t>
      </w:r>
      <w:r>
        <w:rPr>
          <w:rFonts w:ascii="Times New Roman CYR" w:eastAsia="Times New Roman CYR" w:hAnsi="Times New Roman CYR" w:cs="Times New Roman CYR"/>
        </w:rPr>
        <w:t>8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 рублей, назначенный постановлением по делу об администрати</w:t>
      </w:r>
      <w:r>
        <w:rPr>
          <w:rFonts w:ascii="Times New Roman CYR" w:eastAsia="Times New Roman CYR" w:hAnsi="Times New Roman CYR" w:cs="Times New Roman CYR"/>
        </w:rPr>
        <w:t>вном правонарушении №18810</w:t>
      </w:r>
      <w:r>
        <w:rPr>
          <w:rFonts w:ascii="Times New Roman CYR" w:eastAsia="Times New Roman CYR" w:hAnsi="Times New Roman CYR" w:cs="Times New Roman CYR"/>
        </w:rPr>
        <w:t>5862</w:t>
      </w:r>
      <w:r>
        <w:rPr>
          <w:rFonts w:ascii="Times New Roman CYR" w:eastAsia="Times New Roman CYR" w:hAnsi="Times New Roman CYR" w:cs="Times New Roman CYR"/>
        </w:rPr>
        <w:t>40116033970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от </w:t>
      </w:r>
      <w:r>
        <w:rPr>
          <w:rFonts w:ascii="Times New Roman CYR" w:eastAsia="Times New Roman CYR" w:hAnsi="Times New Roman CYR" w:cs="Times New Roman CYR"/>
        </w:rPr>
        <w:t>16.01.2024</w:t>
      </w:r>
      <w:r>
        <w:rPr>
          <w:rFonts w:ascii="Times New Roman CYR" w:eastAsia="Times New Roman CYR" w:hAnsi="Times New Roman CYR" w:cs="Times New Roman CYR"/>
        </w:rPr>
        <w:t xml:space="preserve"> года.</w:t>
      </w:r>
      <w:r>
        <w:rPr>
          <w:rFonts w:ascii="Times New Roman CYR" w:eastAsia="Times New Roman CYR" w:hAnsi="Times New Roman CYR" w:cs="Times New Roman CYR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Белый И.А.</w:t>
      </w:r>
      <w:r>
        <w:rPr>
          <w:rFonts w:ascii="Times New Roman" w:eastAsia="Times New Roman" w:hAnsi="Times New Roman" w:cs="Times New Roman"/>
        </w:rPr>
        <w:t xml:space="preserve"> правом на юридическую помощь защитника не воспользовался, вину в совершении правонарушения признал</w:t>
      </w:r>
      <w:r>
        <w:rPr>
          <w:rFonts w:ascii="Times New Roman" w:eastAsia="Times New Roman" w:hAnsi="Times New Roman" w:cs="Times New Roman"/>
        </w:rPr>
        <w:t xml:space="preserve"> частично</w:t>
      </w:r>
      <w:r>
        <w:rPr>
          <w:rFonts w:ascii="Times New Roman" w:eastAsia="Times New Roman" w:hAnsi="Times New Roman" w:cs="Times New Roman"/>
        </w:rPr>
        <w:t xml:space="preserve">, пояснив, что действительно не уплатил штраф в установленный законом срок, потому что </w:t>
      </w:r>
      <w:r>
        <w:rPr>
          <w:rFonts w:ascii="Times New Roman" w:eastAsia="Times New Roman" w:hAnsi="Times New Roman" w:cs="Times New Roman"/>
        </w:rPr>
        <w:t>не он управлял автомобилем в момент нарушения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Постановление он не обжаловал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О назначенном штрафе он узнал после истечения срока уплаты штрафа.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 xml:space="preserve">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 CYR" w:eastAsia="Times New Roman CYR" w:hAnsi="Times New Roman CYR" w:cs="Times New Roman CYR"/>
        </w:rPr>
        <w:t xml:space="preserve">Виновность </w:t>
      </w:r>
      <w:r>
        <w:rPr>
          <w:rFonts w:ascii="Times New Roman CYR" w:eastAsia="Times New Roman CYR" w:hAnsi="Times New Roman CYR" w:cs="Times New Roman CYR"/>
        </w:rPr>
        <w:t>Белого И.А</w:t>
      </w:r>
      <w:r>
        <w:rPr>
          <w:rFonts w:ascii="Times New Roman CYR" w:eastAsia="Times New Roman CYR" w:hAnsi="Times New Roman CYR" w:cs="Times New Roman CYR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</w:rPr>
        <w:t>исследованными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судом</w:t>
      </w:r>
      <w:r>
        <w:rPr>
          <w:rFonts w:ascii="Times New Roman CYR" w:eastAsia="Times New Roman CYR" w:hAnsi="Times New Roman CYR" w:cs="Times New Roman CYR"/>
        </w:rPr>
        <w:t>:</w:t>
      </w:r>
      <w:r>
        <w:rPr>
          <w:rFonts w:ascii="Times New Roman CYR" w:eastAsia="Times New Roman CYR" w:hAnsi="Times New Roman CYR" w:cs="Times New Roman CYR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 CYR" w:eastAsia="Times New Roman CYR" w:hAnsi="Times New Roman CYR" w:cs="Times New Roman CYR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</w:rPr>
        <w:t>18.04</w:t>
      </w:r>
      <w:r>
        <w:rPr>
          <w:rFonts w:ascii="Times New Roman CYR" w:eastAsia="Times New Roman CYR" w:hAnsi="Times New Roman CYR" w:cs="Times New Roman CYR"/>
        </w:rPr>
        <w:t>.2024</w:t>
      </w:r>
      <w:r>
        <w:rPr>
          <w:rFonts w:ascii="Times New Roman CYR" w:eastAsia="Times New Roman CYR" w:hAnsi="Times New Roman CYR" w:cs="Times New Roman CYR"/>
        </w:rPr>
        <w:t xml:space="preserve"> года;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 CYR" w:eastAsia="Times New Roman CYR" w:hAnsi="Times New Roman CYR" w:cs="Times New Roman CYR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</w:rPr>
        <w:t>16.01.2024</w:t>
      </w:r>
      <w:r>
        <w:rPr>
          <w:rFonts w:ascii="Times New Roman CYR" w:eastAsia="Times New Roman CYR" w:hAnsi="Times New Roman CYR" w:cs="Times New Roman CYR"/>
        </w:rPr>
        <w:t xml:space="preserve"> года; 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</w:rPr>
        <w:t>- отчетом об отслеживании почтового отправления;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</w:rPr>
        <w:t>-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сведениями о про</w:t>
      </w:r>
      <w:r>
        <w:rPr>
          <w:rFonts w:ascii="Times New Roman CYR" w:eastAsia="Times New Roman CYR" w:hAnsi="Times New Roman CYR" w:cs="Times New Roman CYR"/>
        </w:rPr>
        <w:t>хождении почтового отправления;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</w:rPr>
        <w:t>- карточкой учета ТС;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 CYR" w:eastAsia="Times New Roman CYR" w:hAnsi="Times New Roman CYR" w:cs="Times New Roman CYR"/>
        </w:rPr>
        <w:t xml:space="preserve">уведомлением </w:t>
      </w:r>
      <w:r>
        <w:rPr>
          <w:rFonts w:ascii="Times New Roman CYR" w:eastAsia="Times New Roman CYR" w:hAnsi="Times New Roman CYR" w:cs="Times New Roman CYR"/>
        </w:rPr>
        <w:t>о том, что лицо</w:t>
      </w:r>
      <w:r>
        <w:rPr>
          <w:rFonts w:ascii="Times New Roman CYR" w:eastAsia="Times New Roman CYR" w:hAnsi="Times New Roman CYR" w:cs="Times New Roman CYR"/>
        </w:rPr>
        <w:t>,</w:t>
      </w:r>
      <w:r>
        <w:rPr>
          <w:rFonts w:ascii="Times New Roman CYR" w:eastAsia="Times New Roman CYR" w:hAnsi="Times New Roman CYR" w:cs="Times New Roman CYR"/>
        </w:rPr>
        <w:t xml:space="preserve"> привлекаемое </w:t>
      </w:r>
      <w:r>
        <w:rPr>
          <w:rFonts w:ascii="Times New Roman CYR" w:eastAsia="Times New Roman CYR" w:hAnsi="Times New Roman CYR" w:cs="Times New Roman CYR"/>
        </w:rPr>
        <w:t>к административной ответственности</w:t>
      </w:r>
      <w:r>
        <w:rPr>
          <w:rFonts w:ascii="Times New Roman CYR" w:eastAsia="Times New Roman CYR" w:hAnsi="Times New Roman CYR" w:cs="Times New Roman CYR"/>
        </w:rPr>
        <w:t xml:space="preserve"> числится не уплатившим штраф.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</w:rPr>
        <w:t xml:space="preserve">Доводы Белого И.А. о том, что копия постановления им поздно получена опровергается сведениями о прохождении почтового </w:t>
      </w:r>
      <w:r>
        <w:rPr>
          <w:rFonts w:ascii="Times New Roman CYR" w:eastAsia="Times New Roman CYR" w:hAnsi="Times New Roman CYR" w:cs="Times New Roman CYR"/>
        </w:rPr>
        <w:t>отправления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отчетом об отслеживании почтовых отправлений, согласно которым копия постановления вручена Белому И.А. 16.01.2024г. в электронном виде. 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</w:rPr>
        <w:t>Белого И.А</w:t>
      </w:r>
      <w:r>
        <w:rPr>
          <w:rFonts w:ascii="Times New Roman CYR" w:eastAsia="Times New Roman CYR" w:hAnsi="Times New Roman CYR" w:cs="Times New Roman CYR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</w:rPr>
        <w:t>штрафа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в</w:t>
      </w:r>
      <w:r>
        <w:rPr>
          <w:rFonts w:ascii="Times New Roman CYR" w:eastAsia="Times New Roman CYR" w:hAnsi="Times New Roman CYR" w:cs="Times New Roman CYR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Действия </w:t>
      </w:r>
      <w:r>
        <w:rPr>
          <w:rFonts w:ascii="Times New Roman CYR" w:eastAsia="Times New Roman CYR" w:hAnsi="Times New Roman CYR" w:cs="Times New Roman CYR"/>
        </w:rPr>
        <w:t>Белого И.А</w:t>
      </w:r>
      <w:r>
        <w:rPr>
          <w:rFonts w:ascii="Times New Roman CYR" w:eastAsia="Times New Roman CYR" w:hAnsi="Times New Roman CYR" w:cs="Times New Roman CYR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На основании изложенного, руководствуясь ст. ст. 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Белого</w:t>
      </w:r>
      <w:r>
        <w:rPr>
          <w:rFonts w:ascii="Times New Roman CYR" w:eastAsia="Times New Roman CYR" w:hAnsi="Times New Roman CYR" w:cs="Times New Roman CYR"/>
          <w:b/>
          <w:bCs/>
        </w:rPr>
        <w:t xml:space="preserve"> Ивана Александровича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 xml:space="preserve">наказание в виде административного штрафа в размере </w:t>
      </w:r>
      <w:r>
        <w:rPr>
          <w:rFonts w:ascii="Times New Roman CYR" w:eastAsia="Times New Roman CYR" w:hAnsi="Times New Roman CYR" w:cs="Times New Roman CYR"/>
        </w:rPr>
        <w:t xml:space="preserve">одной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шестисот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(16</w:t>
      </w:r>
      <w:r>
        <w:rPr>
          <w:rFonts w:ascii="Times New Roman CYR" w:eastAsia="Times New Roman CYR" w:hAnsi="Times New Roman CYR" w:cs="Times New Roman CYR"/>
        </w:rPr>
        <w:t xml:space="preserve">00)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0412365400285004672420148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7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26rplc-37">
    <w:name w:val="cat-UserDefined grp-26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